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D" w:rsidRDefault="004D673C" w:rsidP="008218A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9.6pt;height:51.5pt;z-index:251658240">
            <v:imagedata r:id="rId6" o:title=""/>
            <w10:wrap type="topAndBottom"/>
          </v:shape>
        </w:pict>
      </w:r>
    </w:p>
    <w:p w:rsidR="008218AD" w:rsidRPr="00C7096A" w:rsidRDefault="008218AD" w:rsidP="008218AD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8218AD" w:rsidRPr="005B59E5" w:rsidRDefault="008218AD" w:rsidP="008218AD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8218AD" w:rsidRPr="00A65E5A" w:rsidRDefault="008218AD" w:rsidP="008218AD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8218AD" w:rsidRDefault="008218AD" w:rsidP="008218AD">
      <w:pPr>
        <w:tabs>
          <w:tab w:val="left" w:pos="1222"/>
        </w:tabs>
      </w:pPr>
      <w:r>
        <w:tab/>
      </w:r>
      <w:r>
        <w:tab/>
      </w:r>
      <w:r>
        <w:tab/>
      </w:r>
      <w:r>
        <w:tab/>
      </w:r>
      <w:r>
        <w:tab/>
        <w:t>с. Дзержинское</w:t>
      </w:r>
    </w:p>
    <w:p w:rsidR="008218AD" w:rsidRDefault="008218AD" w:rsidP="008218AD">
      <w:pPr>
        <w:shd w:val="clear" w:color="auto" w:fill="FFFFFF"/>
        <w:ind w:right="22"/>
      </w:pPr>
      <w:r>
        <w:t xml:space="preserve">                                                           </w:t>
      </w:r>
    </w:p>
    <w:p w:rsidR="00534A34" w:rsidRPr="00DA77D8" w:rsidRDefault="00534A34" w:rsidP="008218AD">
      <w:pPr>
        <w:shd w:val="clear" w:color="auto" w:fill="FFFFFF"/>
        <w:ind w:right="22"/>
        <w:rPr>
          <w:sz w:val="24"/>
          <w:szCs w:val="24"/>
        </w:rPr>
      </w:pPr>
    </w:p>
    <w:p w:rsidR="003B5903" w:rsidRDefault="00534A34" w:rsidP="008218AD">
      <w:r>
        <w:t>13</w:t>
      </w:r>
      <w:r w:rsidR="00DA77D8">
        <w:t>.</w:t>
      </w:r>
      <w:r>
        <w:t>12</w:t>
      </w:r>
      <w:r w:rsidR="00DA77D8">
        <w:t>.</w:t>
      </w:r>
      <w:r w:rsidR="008218AD">
        <w:t xml:space="preserve">2019                                                                        </w:t>
      </w:r>
      <w:r w:rsidR="00DA77D8">
        <w:tab/>
      </w:r>
      <w:r w:rsidR="008218AD">
        <w:t xml:space="preserve"> </w:t>
      </w:r>
      <w:r>
        <w:t xml:space="preserve">                     </w:t>
      </w:r>
      <w:r w:rsidR="008218AD">
        <w:t xml:space="preserve">№ </w:t>
      </w:r>
      <w:r>
        <w:t>134</w:t>
      </w:r>
      <w:r w:rsidR="008218AD">
        <w:t xml:space="preserve">-п     </w:t>
      </w:r>
    </w:p>
    <w:p w:rsidR="008218AD" w:rsidRPr="000A3429" w:rsidRDefault="008218AD" w:rsidP="008218AD">
      <w:pPr>
        <w:rPr>
          <w:b/>
          <w:bCs/>
        </w:rPr>
      </w:pPr>
      <w:r>
        <w:t xml:space="preserve">                          </w:t>
      </w:r>
    </w:p>
    <w:p w:rsidR="008218AD" w:rsidRDefault="008218AD" w:rsidP="008218AD"/>
    <w:tbl>
      <w:tblPr>
        <w:tblW w:w="14250" w:type="dxa"/>
        <w:tblLook w:val="04A0"/>
      </w:tblPr>
      <w:tblGrid>
        <w:gridCol w:w="9464"/>
        <w:gridCol w:w="4786"/>
      </w:tblGrid>
      <w:tr w:rsidR="008218AD" w:rsidTr="006F2886">
        <w:tc>
          <w:tcPr>
            <w:tcW w:w="9464" w:type="dxa"/>
            <w:hideMark/>
          </w:tcPr>
          <w:p w:rsidR="006F2886" w:rsidRDefault="006F2886" w:rsidP="00534A34">
            <w:pPr>
              <w:tabs>
                <w:tab w:val="left" w:pos="9356"/>
              </w:tabs>
            </w:pPr>
            <w:r>
              <w:t xml:space="preserve"> </w:t>
            </w:r>
            <w:r w:rsidR="008218AD">
              <w:t xml:space="preserve">Об утверждении </w:t>
            </w:r>
            <w:r w:rsidR="002312CD">
              <w:t>П</w:t>
            </w:r>
            <w:r w:rsidR="008218AD">
              <w:t xml:space="preserve">оложения о </w:t>
            </w:r>
          </w:p>
          <w:p w:rsidR="00534A34" w:rsidRDefault="006F2886" w:rsidP="00534A34">
            <w:pPr>
              <w:tabs>
                <w:tab w:val="left" w:pos="9356"/>
              </w:tabs>
            </w:pPr>
            <w:r>
              <w:t xml:space="preserve"> </w:t>
            </w:r>
            <w:r w:rsidR="008218AD">
              <w:t xml:space="preserve">комиссии по безопасности </w:t>
            </w:r>
          </w:p>
          <w:p w:rsidR="006F2886" w:rsidRDefault="006F2886" w:rsidP="00534A34">
            <w:pPr>
              <w:tabs>
                <w:tab w:val="left" w:pos="9356"/>
              </w:tabs>
            </w:pPr>
            <w:r>
              <w:t xml:space="preserve"> </w:t>
            </w:r>
            <w:r w:rsidR="008218AD">
              <w:t>дорожного движения</w:t>
            </w:r>
            <w:r w:rsidR="00534A34">
              <w:t xml:space="preserve"> </w:t>
            </w:r>
            <w:r w:rsidR="008218AD">
              <w:t>на</w:t>
            </w:r>
            <w:r w:rsidR="00534A34">
              <w:t xml:space="preserve"> </w:t>
            </w:r>
            <w:r w:rsidR="008218AD">
              <w:t>территории</w:t>
            </w:r>
          </w:p>
          <w:p w:rsidR="008218AD" w:rsidRDefault="008218AD" w:rsidP="00534A34">
            <w:pPr>
              <w:tabs>
                <w:tab w:val="left" w:pos="9356"/>
              </w:tabs>
            </w:pPr>
            <w:r>
              <w:t xml:space="preserve"> </w:t>
            </w:r>
            <w:r w:rsidR="00534A34">
              <w:t>Д</w:t>
            </w:r>
            <w:r>
              <w:t>зержинского сельсовета</w:t>
            </w:r>
            <w:r>
              <w:rPr>
                <w:i/>
              </w:rPr>
              <w:t xml:space="preserve"> </w:t>
            </w:r>
          </w:p>
        </w:tc>
        <w:tc>
          <w:tcPr>
            <w:tcW w:w="4786" w:type="dxa"/>
          </w:tcPr>
          <w:p w:rsidR="008218AD" w:rsidRDefault="008218AD">
            <w:pPr>
              <w:jc w:val="both"/>
            </w:pPr>
          </w:p>
        </w:tc>
      </w:tr>
    </w:tbl>
    <w:p w:rsidR="008218AD" w:rsidRDefault="008218AD" w:rsidP="008218AD">
      <w:pPr>
        <w:jc w:val="both"/>
      </w:pPr>
    </w:p>
    <w:p w:rsidR="008218AD" w:rsidRDefault="008218AD" w:rsidP="008218AD">
      <w:pPr>
        <w:pStyle w:val="ConsPlusNormal"/>
        <w:jc w:val="center"/>
      </w:pPr>
    </w:p>
    <w:p w:rsidR="008218AD" w:rsidRDefault="008218AD" w:rsidP="008626DB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10.12.1995 № 196-ФЗ «О безопасности дорожного движения», </w:t>
      </w:r>
      <w:proofErr w:type="gramStart"/>
      <w:r>
        <w:t xml:space="preserve">руководствуясь </w:t>
      </w:r>
      <w:r w:rsidR="00DA77D8">
        <w:t xml:space="preserve">7,18 </w:t>
      </w:r>
      <w:r>
        <w:t xml:space="preserve">Устава </w:t>
      </w:r>
      <w:r w:rsidRPr="00DA77D8">
        <w:t>Дзержинского сельсовета</w:t>
      </w:r>
      <w:r>
        <w:t xml:space="preserve"> </w:t>
      </w:r>
      <w:r w:rsidR="008626DB">
        <w:t>ПОСТАНОВЛЯЮ</w:t>
      </w:r>
      <w:proofErr w:type="gramEnd"/>
      <w:r>
        <w:t>:</w:t>
      </w:r>
    </w:p>
    <w:p w:rsidR="008218AD" w:rsidRDefault="008218AD" w:rsidP="008218AD">
      <w:pPr>
        <w:numPr>
          <w:ilvl w:val="0"/>
          <w:numId w:val="1"/>
        </w:numPr>
        <w:contextualSpacing/>
        <w:jc w:val="both"/>
        <w:rPr>
          <w:i/>
        </w:rPr>
      </w:pPr>
      <w:r>
        <w:t xml:space="preserve">Утвердить </w:t>
      </w:r>
      <w:hyperlink r:id="rId7" w:anchor="Par77" w:history="1">
        <w:r w:rsidRPr="00DA77D8">
          <w:rPr>
            <w:rStyle w:val="a4"/>
            <w:color w:val="auto"/>
            <w:u w:val="none"/>
          </w:rPr>
          <w:t>состав</w:t>
        </w:r>
      </w:hyperlink>
      <w:r>
        <w:t xml:space="preserve"> комиссии по безопасности дорожного движения </w:t>
      </w:r>
      <w:r w:rsidRPr="008218AD">
        <w:t>Дзержинского сельсовета</w:t>
      </w:r>
      <w:r>
        <w:rPr>
          <w:i/>
        </w:rPr>
        <w:t xml:space="preserve"> </w:t>
      </w:r>
      <w:r>
        <w:t xml:space="preserve"> согласно приложению № 1.</w:t>
      </w:r>
    </w:p>
    <w:p w:rsidR="008218AD" w:rsidRPr="00534A34" w:rsidRDefault="008218AD" w:rsidP="008218AD">
      <w:pPr>
        <w:numPr>
          <w:ilvl w:val="0"/>
          <w:numId w:val="1"/>
        </w:numPr>
        <w:contextualSpacing/>
        <w:jc w:val="both"/>
        <w:rPr>
          <w:i/>
        </w:rPr>
      </w:pPr>
      <w:r>
        <w:t xml:space="preserve">Утвердить </w:t>
      </w:r>
      <w:hyperlink r:id="rId8" w:anchor="Par41" w:tooltip="Ссылка на текущий документ" w:history="1">
        <w:r w:rsidRPr="00DA77D8">
          <w:rPr>
            <w:rStyle w:val="a4"/>
            <w:color w:val="auto"/>
            <w:u w:val="none"/>
          </w:rPr>
          <w:t>Положение</w:t>
        </w:r>
      </w:hyperlink>
      <w:r>
        <w:t xml:space="preserve"> о комиссии по безопасности дорожного движения Дзержинского сельсовета согласно приложению № 2.</w:t>
      </w:r>
    </w:p>
    <w:p w:rsidR="00534A34" w:rsidRPr="00534A34" w:rsidRDefault="00534A34" w:rsidP="00534A34">
      <w:pPr>
        <w:pStyle w:val="ConsPlusNormal"/>
        <w:contextualSpacing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534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A34">
        <w:rPr>
          <w:sz w:val="28"/>
          <w:szCs w:val="28"/>
        </w:rPr>
        <w:t xml:space="preserve"> </w:t>
      </w:r>
      <w:r w:rsidRPr="00534A34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</w:t>
      </w:r>
      <w:r w:rsidRPr="00534A34">
        <w:rPr>
          <w:sz w:val="28"/>
          <w:szCs w:val="28"/>
        </w:rPr>
        <w:t xml:space="preserve"> </w:t>
      </w:r>
      <w:r w:rsidRPr="00534A34">
        <w:rPr>
          <w:rFonts w:ascii="Times New Roman" w:hAnsi="Times New Roman" w:cs="Times New Roman"/>
          <w:sz w:val="28"/>
          <w:szCs w:val="28"/>
        </w:rPr>
        <w:t>заместителя главы сельсовета А.С. Алексеева.</w:t>
      </w:r>
    </w:p>
    <w:p w:rsidR="00EC724C" w:rsidRPr="00F44B79" w:rsidRDefault="00EC724C" w:rsidP="00EC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F44B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C724C" w:rsidRDefault="00EC724C" w:rsidP="00EC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F44B7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 официального опубликования.</w:t>
      </w:r>
    </w:p>
    <w:p w:rsidR="008218AD" w:rsidRDefault="008218AD" w:rsidP="00EC724C">
      <w:pPr>
        <w:tabs>
          <w:tab w:val="left" w:pos="1021"/>
        </w:tabs>
        <w:jc w:val="both"/>
        <w:rPr>
          <w:i/>
        </w:rPr>
      </w:pPr>
    </w:p>
    <w:p w:rsidR="008218AD" w:rsidRDefault="008218AD" w:rsidP="008218AD">
      <w:pPr>
        <w:jc w:val="both"/>
        <w:rPr>
          <w:i/>
        </w:rPr>
      </w:pPr>
    </w:p>
    <w:p w:rsidR="003B5903" w:rsidRDefault="003B5903" w:rsidP="008218AD">
      <w:pPr>
        <w:jc w:val="both"/>
        <w:rPr>
          <w:i/>
        </w:rPr>
      </w:pPr>
    </w:p>
    <w:p w:rsidR="00EC724C" w:rsidRPr="00612E01" w:rsidRDefault="00EC724C" w:rsidP="008218AD">
      <w:pPr>
        <w:jc w:val="both"/>
      </w:pPr>
    </w:p>
    <w:p w:rsidR="008218AD" w:rsidRPr="008218AD" w:rsidRDefault="008218AD" w:rsidP="008218AD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8218AD" w:rsidRDefault="008218AD" w:rsidP="008218AD">
      <w:pPr>
        <w:jc w:val="both"/>
      </w:pPr>
      <w:r>
        <w:t xml:space="preserve">                                       </w:t>
      </w:r>
    </w:p>
    <w:p w:rsidR="008218AD" w:rsidRDefault="008218AD" w:rsidP="008218AD">
      <w:pPr>
        <w:jc w:val="both"/>
      </w:pPr>
    </w:p>
    <w:p w:rsidR="008218AD" w:rsidRDefault="008218AD" w:rsidP="008218AD">
      <w:pPr>
        <w:sectPr w:rsidR="008218A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8218AD" w:rsidTr="008218AD">
        <w:tc>
          <w:tcPr>
            <w:tcW w:w="4785" w:type="dxa"/>
          </w:tcPr>
          <w:p w:rsidR="008218AD" w:rsidRDefault="008218AD">
            <w:pPr>
              <w:jc w:val="both"/>
            </w:pPr>
          </w:p>
        </w:tc>
        <w:tc>
          <w:tcPr>
            <w:tcW w:w="4786" w:type="dxa"/>
            <w:hideMark/>
          </w:tcPr>
          <w:p w:rsidR="008218AD" w:rsidRDefault="008218AD">
            <w:pPr>
              <w:jc w:val="both"/>
            </w:pPr>
            <w:r>
              <w:t xml:space="preserve">Приложение № 1 </w:t>
            </w:r>
          </w:p>
          <w:p w:rsidR="008218AD" w:rsidRDefault="008218AD" w:rsidP="002312CD">
            <w:pPr>
              <w:jc w:val="both"/>
            </w:pPr>
            <w:r>
              <w:t xml:space="preserve">к </w:t>
            </w:r>
            <w:r w:rsidR="00032B60" w:rsidRPr="00032B60">
              <w:t>постановлению администрации Дзержинского сельсовета</w:t>
            </w:r>
            <w:r>
              <w:t xml:space="preserve"> от</w:t>
            </w:r>
            <w:r w:rsidR="00032B60">
              <w:t xml:space="preserve"> </w:t>
            </w:r>
            <w:r w:rsidR="002312CD">
              <w:t>13</w:t>
            </w:r>
            <w:r w:rsidR="00032B60">
              <w:t>.</w:t>
            </w:r>
            <w:r w:rsidR="00C479DC">
              <w:t>12</w:t>
            </w:r>
            <w:r w:rsidR="00032B60">
              <w:t>.2019</w:t>
            </w:r>
            <w:r w:rsidR="002312CD">
              <w:t xml:space="preserve"> </w:t>
            </w:r>
            <w:r w:rsidR="00032B60">
              <w:t>г</w:t>
            </w:r>
            <w:r w:rsidR="002312CD">
              <w:t xml:space="preserve">. </w:t>
            </w:r>
            <w:r w:rsidR="00032B60">
              <w:t xml:space="preserve"> </w:t>
            </w:r>
            <w:r>
              <w:t>№</w:t>
            </w:r>
            <w:r w:rsidR="00032B60">
              <w:t xml:space="preserve"> </w:t>
            </w:r>
            <w:r w:rsidR="00C479DC">
              <w:t>134</w:t>
            </w:r>
            <w:r w:rsidR="00032B60">
              <w:t>-п</w:t>
            </w:r>
          </w:p>
        </w:tc>
      </w:tr>
    </w:tbl>
    <w:p w:rsidR="008218AD" w:rsidRDefault="008218AD" w:rsidP="008218AD">
      <w:pPr>
        <w:jc w:val="both"/>
      </w:pPr>
    </w:p>
    <w:p w:rsidR="008218AD" w:rsidRPr="00612E01" w:rsidRDefault="008218AD" w:rsidP="008218AD">
      <w:pPr>
        <w:jc w:val="center"/>
      </w:pPr>
      <w:r w:rsidRPr="00612E01">
        <w:t>Состав комиссии по безопасности дорожного движения Дзержинского сельсовета</w:t>
      </w:r>
    </w:p>
    <w:p w:rsidR="008218AD" w:rsidRDefault="008218AD" w:rsidP="008218AD">
      <w:pPr>
        <w:jc w:val="center"/>
      </w:pPr>
    </w:p>
    <w:p w:rsidR="008218AD" w:rsidRDefault="008218AD" w:rsidP="008218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97"/>
        <w:gridCol w:w="3084"/>
      </w:tblGrid>
      <w:tr w:rsidR="008218AD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8218AD">
            <w:r>
              <w:t>Фамилия, имя, отчество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8218AD">
            <w:pPr>
              <w:jc w:val="center"/>
            </w:pPr>
            <w:r>
              <w:t>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8218AD">
            <w:pPr>
              <w:jc w:val="center"/>
            </w:pPr>
            <w:r>
              <w:t>Должность в комиссии</w:t>
            </w:r>
          </w:p>
        </w:tc>
      </w:tr>
      <w:tr w:rsidR="008218AD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8218AD" w:rsidP="002312CD">
            <w:r>
              <w:t>Сонич Александр Иванович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8218AD" w:rsidP="002312CD">
            <w:pPr>
              <w:jc w:val="both"/>
            </w:pPr>
            <w:r>
              <w:t>Глава сельсовета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8218AD" w:rsidP="002312CD">
            <w:pPr>
              <w:jc w:val="both"/>
            </w:pPr>
            <w:r>
              <w:t>Председатель комиссии</w:t>
            </w:r>
          </w:p>
        </w:tc>
      </w:tr>
      <w:tr w:rsidR="008218AD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945BA7" w:rsidP="002312CD">
            <w:r>
              <w:t>Алексеев Андрей Сергеевич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945BA7" w:rsidP="002312CD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8218AD" w:rsidP="002312CD">
            <w:pPr>
              <w:jc w:val="both"/>
              <w:rPr>
                <w:i/>
              </w:rPr>
            </w:pPr>
            <w:r>
              <w:t>Заместитель председателя комиссии</w:t>
            </w:r>
          </w:p>
        </w:tc>
      </w:tr>
      <w:tr w:rsidR="008218AD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945BA7" w:rsidP="002312CD">
            <w:r>
              <w:t>Напиленок Михаил Александрович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945BA7" w:rsidP="002312CD">
            <w:pPr>
              <w:jc w:val="both"/>
            </w:pPr>
            <w:r>
              <w:t>Главный специалист по вопросам ЖКХ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79377B" w:rsidP="002312CD">
            <w:pPr>
              <w:jc w:val="both"/>
            </w:pPr>
            <w:r>
              <w:t>секретарь</w:t>
            </w:r>
            <w:r w:rsidR="008218AD">
              <w:t xml:space="preserve"> комиссии</w:t>
            </w:r>
          </w:p>
        </w:tc>
      </w:tr>
      <w:tr w:rsidR="008218AD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945BA7" w:rsidP="002312CD">
            <w:proofErr w:type="spellStart"/>
            <w:r>
              <w:t>Ставер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945BA7" w:rsidP="002312CD">
            <w:pPr>
              <w:jc w:val="both"/>
            </w:pPr>
            <w:r>
              <w:t>Государственный инспектор безопасности дорожного движения МО МВД России «Дзержинский»</w:t>
            </w:r>
          </w:p>
          <w:p w:rsidR="008218AD" w:rsidRDefault="00CB31FA" w:rsidP="002312CD">
            <w:pPr>
              <w:jc w:val="both"/>
            </w:pPr>
            <w:r>
              <w:t>(</w:t>
            </w:r>
            <w:r w:rsidR="0079377B">
              <w:t>по согласованию</w:t>
            </w:r>
            <w: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8218AD" w:rsidP="002312CD">
            <w:pPr>
              <w:jc w:val="both"/>
            </w:pPr>
            <w:r>
              <w:t>Член комиссии</w:t>
            </w:r>
          </w:p>
        </w:tc>
      </w:tr>
      <w:tr w:rsidR="008218AD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D" w:rsidRDefault="00945BA7" w:rsidP="002312CD">
            <w:r>
              <w:t>Астафьев Алексей Васильевич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C" w:rsidRDefault="00945BA7" w:rsidP="002312CD">
            <w:pPr>
              <w:jc w:val="both"/>
            </w:pPr>
            <w:r>
              <w:t>Начальник П</w:t>
            </w:r>
            <w:r w:rsidR="0079377B">
              <w:t>С</w:t>
            </w:r>
            <w:r>
              <w:t>Ч-39</w:t>
            </w:r>
            <w:r w:rsidR="0079377B">
              <w:t xml:space="preserve"> ФГКУ «10 отряд ФПС по Красноярскому краю»</w:t>
            </w:r>
          </w:p>
          <w:p w:rsidR="008218AD" w:rsidRDefault="00CB31FA" w:rsidP="002312CD">
            <w:pPr>
              <w:jc w:val="both"/>
            </w:pPr>
            <w:r>
              <w:t>(</w:t>
            </w:r>
            <w:r w:rsidR="0079377B">
              <w:t>по согласованию</w:t>
            </w:r>
            <w: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D" w:rsidRDefault="00945BA7" w:rsidP="002312CD">
            <w:pPr>
              <w:jc w:val="both"/>
            </w:pPr>
            <w:r>
              <w:t>Член комиссии</w:t>
            </w:r>
          </w:p>
        </w:tc>
      </w:tr>
      <w:tr w:rsidR="00945BA7" w:rsidTr="00CB31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A7" w:rsidRDefault="00945BA7" w:rsidP="002312CD">
            <w:proofErr w:type="spellStart"/>
            <w:r>
              <w:t>Дябкин</w:t>
            </w:r>
            <w:proofErr w:type="spellEnd"/>
            <w:r>
              <w:t xml:space="preserve"> Михаил Иванович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C" w:rsidRDefault="00945BA7" w:rsidP="002312CD">
            <w:pPr>
              <w:jc w:val="both"/>
            </w:pPr>
            <w:r>
              <w:t xml:space="preserve">Ведущий специалист по охране труда и техники безопасности Управления </w:t>
            </w:r>
            <w:r w:rsidR="00CB31FA">
              <w:t>о</w:t>
            </w:r>
            <w:r>
              <w:t>бразования Дзержинского района</w:t>
            </w:r>
          </w:p>
          <w:p w:rsidR="00945BA7" w:rsidRDefault="00CB31FA" w:rsidP="002312CD">
            <w:pPr>
              <w:jc w:val="both"/>
            </w:pPr>
            <w:r>
              <w:t>(</w:t>
            </w:r>
            <w:r w:rsidR="0079377B">
              <w:t>по согласованию</w:t>
            </w:r>
            <w: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A7" w:rsidRDefault="00945BA7" w:rsidP="002312CD">
            <w:pPr>
              <w:jc w:val="both"/>
            </w:pPr>
            <w:r>
              <w:t>Член комиссии</w:t>
            </w:r>
          </w:p>
        </w:tc>
      </w:tr>
    </w:tbl>
    <w:p w:rsidR="008218AD" w:rsidRDefault="008218AD" w:rsidP="008218AD">
      <w:pPr>
        <w:sectPr w:rsidR="008218A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8218AD" w:rsidTr="008218AD">
        <w:tc>
          <w:tcPr>
            <w:tcW w:w="4785" w:type="dxa"/>
          </w:tcPr>
          <w:p w:rsidR="008218AD" w:rsidRDefault="008218AD">
            <w:pPr>
              <w:jc w:val="both"/>
            </w:pPr>
          </w:p>
        </w:tc>
        <w:tc>
          <w:tcPr>
            <w:tcW w:w="4786" w:type="dxa"/>
            <w:hideMark/>
          </w:tcPr>
          <w:p w:rsidR="008218AD" w:rsidRDefault="008218AD" w:rsidP="00C479DC">
            <w:r>
              <w:t xml:space="preserve">Приложение № 2 к </w:t>
            </w:r>
            <w:r w:rsidR="00032B60" w:rsidRPr="00032B60">
              <w:t>постановлению администрации</w:t>
            </w:r>
            <w:r w:rsidR="00032B60">
              <w:t xml:space="preserve"> </w:t>
            </w:r>
            <w:r w:rsidR="00032B60" w:rsidRPr="00032B60">
              <w:t>Дзержинского сельсовета</w:t>
            </w:r>
            <w:r w:rsidR="00032B60">
              <w:t xml:space="preserve"> от </w:t>
            </w:r>
            <w:r w:rsidR="00C479DC">
              <w:t>13</w:t>
            </w:r>
            <w:r w:rsidR="00032B60">
              <w:t>.</w:t>
            </w:r>
            <w:r w:rsidR="00C479DC">
              <w:t>12</w:t>
            </w:r>
            <w:r w:rsidR="00032B60">
              <w:t xml:space="preserve">.2019года № </w:t>
            </w:r>
            <w:r w:rsidR="00C479DC">
              <w:t>134</w:t>
            </w:r>
            <w:r w:rsidR="00032B60">
              <w:t>-п</w:t>
            </w:r>
          </w:p>
        </w:tc>
      </w:tr>
    </w:tbl>
    <w:p w:rsidR="008218AD" w:rsidRDefault="008218AD" w:rsidP="008218AD">
      <w:pPr>
        <w:jc w:val="center"/>
      </w:pPr>
    </w:p>
    <w:p w:rsidR="00C479DC" w:rsidRDefault="00C479DC" w:rsidP="008218AD">
      <w:pPr>
        <w:jc w:val="center"/>
      </w:pPr>
    </w:p>
    <w:p w:rsidR="008218AD" w:rsidRPr="00612E01" w:rsidRDefault="008218AD" w:rsidP="008218AD">
      <w:pPr>
        <w:jc w:val="center"/>
      </w:pPr>
      <w:r w:rsidRPr="00612E01">
        <w:t xml:space="preserve">Положение </w:t>
      </w:r>
    </w:p>
    <w:p w:rsidR="008218AD" w:rsidRPr="00612E01" w:rsidRDefault="008218AD" w:rsidP="008218AD">
      <w:pPr>
        <w:jc w:val="center"/>
      </w:pPr>
      <w:r w:rsidRPr="00612E01">
        <w:t xml:space="preserve">о комиссии по безопасности дорожного движения </w:t>
      </w:r>
    </w:p>
    <w:p w:rsidR="008218AD" w:rsidRPr="00612E01" w:rsidRDefault="00945BA7" w:rsidP="008218AD">
      <w:pPr>
        <w:jc w:val="center"/>
      </w:pPr>
      <w:r w:rsidRPr="00612E01">
        <w:t>Дзержинского сельсовета</w:t>
      </w:r>
    </w:p>
    <w:p w:rsidR="008218AD" w:rsidRPr="00612E01" w:rsidRDefault="008218AD" w:rsidP="008218AD">
      <w:pPr>
        <w:jc w:val="center"/>
      </w:pPr>
    </w:p>
    <w:p w:rsidR="008218AD" w:rsidRPr="00612E01" w:rsidRDefault="008218AD" w:rsidP="008218AD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45"/>
      <w:bookmarkEnd w:id="1"/>
      <w:r w:rsidRPr="00612E01">
        <w:t>1. Общие положения</w:t>
      </w:r>
    </w:p>
    <w:p w:rsidR="008218AD" w:rsidRPr="00612E01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Default="008218AD" w:rsidP="008218AD">
      <w:pPr>
        <w:jc w:val="both"/>
        <w:rPr>
          <w:i/>
        </w:rPr>
      </w:pPr>
      <w:r>
        <w:t xml:space="preserve">        1.1. Комиссия по безопасности дорожного движения (далее - Комиссия) является постоянным коллегиальным, межотраслевым органом, созданным для рассмотрения вопросов обеспечения безопасности </w:t>
      </w:r>
      <w:r w:rsidR="00D767BD">
        <w:t>дорожного движения на территории Дзержинского сельсовета</w:t>
      </w:r>
      <w:r>
        <w:rPr>
          <w:i/>
        </w:rPr>
        <w:t>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В своей деятельности Комиссия руководствуется </w:t>
      </w:r>
      <w:hyperlink r:id="rId9" w:history="1">
        <w:r w:rsidRPr="00D767BD">
          <w:rPr>
            <w:rStyle w:val="a4"/>
            <w:color w:val="auto"/>
            <w:u w:val="none"/>
          </w:rPr>
          <w:t>Конституцией</w:t>
        </w:r>
      </w:hyperlink>
      <w: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настоящим Положением.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Pr="00612E01" w:rsidRDefault="008218AD" w:rsidP="008218A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51"/>
      <w:bookmarkEnd w:id="2"/>
      <w:r w:rsidRPr="00612E01">
        <w:t>2. Задачи комиссии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>2.1. Обеспечение взаимодействия по вопросам обеспечения безопасности дорожного движения 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r w:rsidR="00772433">
        <w:t xml:space="preserve"> </w:t>
      </w:r>
      <w:r>
        <w:t>Разработка предложений по совершенствованию нормативных актов в области обеспечения безопасности дорожного движения.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Pr="00612E01" w:rsidRDefault="008218AD" w:rsidP="008218A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56"/>
      <w:bookmarkEnd w:id="3"/>
      <w:r w:rsidRPr="00612E01">
        <w:t>3. Функции комиссии</w:t>
      </w:r>
    </w:p>
    <w:p w:rsidR="008218AD" w:rsidRDefault="008218AD" w:rsidP="008218AD">
      <w:pPr>
        <w:widowControl w:val="0"/>
        <w:autoSpaceDE w:val="0"/>
        <w:autoSpaceDN w:val="0"/>
        <w:adjustRightInd w:val="0"/>
        <w:jc w:val="center"/>
        <w:outlineLvl w:val="1"/>
      </w:pP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Рассмотрение вопросов состояния безопасности дорожного движения.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причин аварийности на автомобильном транспорте,  состояния  работы по ее предупреждению;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>3.2. Содействие в привлечении общественных объединений к проведению мероприятий по обеспечению безопасности дорожного движения.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</w:t>
      </w:r>
      <w:r w:rsidR="00772433">
        <w:t xml:space="preserve"> </w:t>
      </w:r>
      <w:r>
        <w:t>Взаимодействие с органами исполнительной власти Красноярского края, органами местного самоуправления, общественными и иными организациями: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Определение приоритетных направлений деятельности по </w:t>
      </w:r>
      <w:r>
        <w:lastRenderedPageBreak/>
        <w:t>осуществлению мероприятий по организации дорожного движения;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предложений по разработке и выполнению мероприятий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Оказание содействия средствам массовой информации в освещении проблем безопасности дорожного движения.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Pr="00612E01" w:rsidRDefault="008218AD" w:rsidP="008218A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64"/>
      <w:bookmarkEnd w:id="4"/>
      <w:r w:rsidRPr="00612E01">
        <w:t>4. Права комиссии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772433">
        <w:t xml:space="preserve"> </w:t>
      </w:r>
      <w:r>
        <w:t>Заслушивает на своих заседаниях представителей органов местного самоуправления и иных организаций.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>4.2. Запрашивает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  <w:r>
        <w:t>4.3. Привлекает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Pr="00612E01" w:rsidRDefault="008218AD" w:rsidP="008218A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70"/>
      <w:bookmarkEnd w:id="5"/>
      <w:r w:rsidRPr="00612E01">
        <w:t>5. Порядок организации деятельности комиссии</w:t>
      </w: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организации деятельности комиссии.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Состав комиссии утверждается</w:t>
      </w:r>
      <w:r w:rsidR="00D767BD">
        <w:rPr>
          <w:rFonts w:ascii="Times New Roman" w:hAnsi="Times New Roman" w:cs="Times New Roman"/>
          <w:sz w:val="28"/>
          <w:szCs w:val="28"/>
        </w:rPr>
        <w:t xml:space="preserve"> главой Дзержинского сельсовета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действует в составе: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председателя;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заместителя председателя,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секретаря;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Руководство деятельностью комиссии осуществляет председатель, а в его отсутствие - заместитель председателя комиссии, который: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планирует деятельность комиссии;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утверждает повестку заседаний комиссии;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8218AD" w:rsidRDefault="00D767B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AD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Подготовку заседаний комиссии и обобщение информации об исполнении ее решений осуществляет секретарь комиссии.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Секретарь комиссии: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повестки заседаний комиссии;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подготовку материалов для рассмотрения на заседаниях комиссии;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ведение протокола заседаний;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 о выполнении решений комиссии, поручений председателя комиссии и его заместителя;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организовывает участие в заседаниях комиссии представителей заинтересованных организаций и объединений.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Заседание комиссии считается правомочным, если на нем присутствует более половины ее состава.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Решения комиссии принимаются большинством голосов присутствующих на заседании членов комиссии путем открытого голосования. При равенстве голосов правом решающего голоса обладает председательствующий на заседании комиссии.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8218AD" w:rsidRDefault="008218AD" w:rsidP="0082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Решения комиссии, принятые в соответствии с ее компетенцией, носят рекомендательный характер.</w:t>
      </w:r>
    </w:p>
    <w:p w:rsidR="008218AD" w:rsidRDefault="008218AD" w:rsidP="00821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AD" w:rsidRDefault="008218AD" w:rsidP="00821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AD" w:rsidRDefault="008218AD" w:rsidP="008218AD">
      <w:pPr>
        <w:widowControl w:val="0"/>
        <w:autoSpaceDE w:val="0"/>
        <w:autoSpaceDN w:val="0"/>
        <w:adjustRightInd w:val="0"/>
        <w:ind w:firstLine="540"/>
        <w:jc w:val="both"/>
      </w:pPr>
    </w:p>
    <w:p w:rsidR="008218AD" w:rsidRDefault="008218AD" w:rsidP="008218AD">
      <w:pPr>
        <w:ind w:firstLine="360"/>
        <w:jc w:val="both"/>
      </w:pPr>
    </w:p>
    <w:p w:rsidR="003E4519" w:rsidRDefault="003E4519"/>
    <w:sectPr w:rsidR="003E4519" w:rsidSect="003E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8AD"/>
    <w:rsid w:val="00032B60"/>
    <w:rsid w:val="000F1256"/>
    <w:rsid w:val="00166D6B"/>
    <w:rsid w:val="002312CD"/>
    <w:rsid w:val="00254FC6"/>
    <w:rsid w:val="003153DD"/>
    <w:rsid w:val="003379C0"/>
    <w:rsid w:val="003B5903"/>
    <w:rsid w:val="003E4519"/>
    <w:rsid w:val="004D673C"/>
    <w:rsid w:val="004F569F"/>
    <w:rsid w:val="00514034"/>
    <w:rsid w:val="00534A34"/>
    <w:rsid w:val="00612E01"/>
    <w:rsid w:val="00617693"/>
    <w:rsid w:val="00670C26"/>
    <w:rsid w:val="006F2886"/>
    <w:rsid w:val="00772433"/>
    <w:rsid w:val="00774AEC"/>
    <w:rsid w:val="0079377B"/>
    <w:rsid w:val="008218AD"/>
    <w:rsid w:val="008626DB"/>
    <w:rsid w:val="00883D35"/>
    <w:rsid w:val="00945BA7"/>
    <w:rsid w:val="00B730DD"/>
    <w:rsid w:val="00C00886"/>
    <w:rsid w:val="00C479DC"/>
    <w:rsid w:val="00CB31FA"/>
    <w:rsid w:val="00D767BD"/>
    <w:rsid w:val="00DA77D8"/>
    <w:rsid w:val="00E45E0B"/>
    <w:rsid w:val="00EC724C"/>
    <w:rsid w:val="00FB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18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21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218A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8;&#1077;&#1076;&#1087;&#1080;&#1089;&#1072;&#1085;&#1080;&#1077;%20&#1050;&#1072;&#1085;&#1089;&#1082;&#1072;\&#1055;&#1086;&#1083;&#1086;&#1078;&#1077;&#1085;&#1080;&#1077;%20&#1086;%20&#1082;&#1086;&#1084;&#1080;&#1089;&#1089;&#1080;&#1080;%20&#1087;&#1086;%20&#1041;&#1044;&#104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5;&#1088;&#1077;&#1076;&#1087;&#1080;&#1089;&#1072;&#1085;&#1080;&#1077;%20&#1050;&#1072;&#1085;&#1089;&#1082;&#1072;\&#1055;&#1086;&#1083;&#1086;&#1078;&#1077;&#1085;&#1080;&#1077;%20&#1086;%20&#1082;&#1086;&#1084;&#1080;&#1089;&#1089;&#1080;&#1080;%20&#1087;&#1086;%20&#1041;&#1044;&#104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008BDBE501050DF171BCE9D7B692A245DF4D74CEE18CE70429AZ5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FBD5-8B7C-46F6-B24E-22A50548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19</cp:lastModifiedBy>
  <cp:revision>18</cp:revision>
  <cp:lastPrinted>2019-12-13T00:56:00Z</cp:lastPrinted>
  <dcterms:created xsi:type="dcterms:W3CDTF">2019-11-20T07:00:00Z</dcterms:created>
  <dcterms:modified xsi:type="dcterms:W3CDTF">2019-12-13T00:57:00Z</dcterms:modified>
</cp:coreProperties>
</file>